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507"/>
        <w:gridCol w:w="3728"/>
      </w:tblGrid>
      <w:tr w:rsidR="00BB2537" w:rsidRPr="00552583" w:rsidTr="004A1020">
        <w:trPr>
          <w:trHeight w:hRule="exact" w:val="2414"/>
        </w:trPr>
        <w:tc>
          <w:tcPr>
            <w:tcW w:w="6507" w:type="dxa"/>
          </w:tcPr>
          <w:p w:rsidR="00DC3DC4" w:rsidRPr="00552583" w:rsidRDefault="00DC3DC4" w:rsidP="00552583">
            <w:pPr>
              <w:spacing w:after="0" w:line="240" w:lineRule="auto"/>
              <w:rPr>
                <w:lang w:val="en-US"/>
              </w:rPr>
            </w:pPr>
            <w:bookmarkStart w:id="0" w:name="_top"/>
            <w:bookmarkEnd w:id="0"/>
          </w:p>
          <w:p w:rsidR="00DC3DC4" w:rsidRPr="00552583" w:rsidRDefault="00DC3DC4" w:rsidP="00552583">
            <w:pPr>
              <w:spacing w:after="0" w:line="240" w:lineRule="auto"/>
              <w:rPr>
                <w:lang w:val="en-US"/>
              </w:rPr>
            </w:pPr>
          </w:p>
          <w:p w:rsidR="007A764E" w:rsidRPr="00552583" w:rsidRDefault="007A764E" w:rsidP="0055258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7A764E" w:rsidRPr="00552583" w:rsidRDefault="007A764E" w:rsidP="0055258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7A764E" w:rsidRPr="00552583" w:rsidRDefault="007A764E" w:rsidP="0055258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7A764E" w:rsidRPr="00552583" w:rsidRDefault="007A764E" w:rsidP="0055258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7A764E" w:rsidRPr="00552583" w:rsidRDefault="007A764E" w:rsidP="0055258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7A764E" w:rsidRPr="00552583" w:rsidRDefault="007A764E" w:rsidP="0055258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7A764E" w:rsidRPr="00552583" w:rsidRDefault="007A764E" w:rsidP="0055258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7A764E" w:rsidRPr="00552583" w:rsidRDefault="007A764E" w:rsidP="0055258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7A764E" w:rsidRPr="00552583" w:rsidRDefault="007A764E" w:rsidP="0055258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552583">
              <w:rPr>
                <w:sz w:val="16"/>
                <w:szCs w:val="16"/>
                <w:lang w:val="en-US"/>
              </w:rPr>
              <w:t>Sport-Club Eching e.V. Heidestraße 31 85386 Eching b. Freising</w:t>
            </w:r>
          </w:p>
          <w:p w:rsidR="00DC3DC4" w:rsidRPr="00552583" w:rsidRDefault="00DC3DC4" w:rsidP="00552583">
            <w:pPr>
              <w:pStyle w:val="Emfngeradresse"/>
              <w:rPr>
                <w:rFonts w:ascii="Calibri" w:hAnsi="Calibri"/>
                <w:lang w:val="en-US"/>
              </w:rPr>
            </w:pPr>
          </w:p>
        </w:tc>
        <w:tc>
          <w:tcPr>
            <w:tcW w:w="3728" w:type="dxa"/>
          </w:tcPr>
          <w:p w:rsidR="00BB2537" w:rsidRPr="00552583" w:rsidRDefault="001F3CE3" w:rsidP="00552583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6" type="#_x0000_t75" alt="SCE Logo" style="position:absolute;left:0;text-align:left;margin-left:16.1pt;margin-top:28.5pt;width:134.45pt;height:93.8pt;z-index:251657728;visibility:visible;mso-position-horizontal-relative:text;mso-position-vertical-relative:text">
                  <v:imagedata r:id="rId7" o:title="SCE Logo"/>
                  <w10:wrap type="square" side="right"/>
                </v:shape>
              </w:pict>
            </w:r>
          </w:p>
        </w:tc>
      </w:tr>
      <w:tr w:rsidR="00DC3DC4" w:rsidRPr="002013BC" w:rsidTr="004A1020">
        <w:trPr>
          <w:trHeight w:hRule="exact" w:val="2410"/>
        </w:trPr>
        <w:tc>
          <w:tcPr>
            <w:tcW w:w="6507" w:type="dxa"/>
          </w:tcPr>
          <w:p w:rsidR="00DC3DC4" w:rsidRPr="00552583" w:rsidRDefault="00DC3DC4" w:rsidP="00552583">
            <w:pPr>
              <w:spacing w:after="0" w:line="240" w:lineRule="auto"/>
            </w:pPr>
          </w:p>
          <w:p w:rsidR="00DC3DC4" w:rsidRPr="00552583" w:rsidRDefault="00D70296" w:rsidP="00552583">
            <w:pPr>
              <w:pStyle w:val="Emfngeradresse"/>
              <w:rPr>
                <w:rFonts w:ascii="Calibri" w:hAnsi="Calibri"/>
              </w:rPr>
            </w:pPr>
            <w:permStart w:id="1153854052" w:edGrp="everyone"/>
            <w:r>
              <w:rPr>
                <w:rFonts w:ascii="Calibri" w:hAnsi="Calibri"/>
              </w:rPr>
              <w:t>Empfänger</w:t>
            </w:r>
            <w:bookmarkStart w:id="1" w:name="_GoBack"/>
            <w:bookmarkEnd w:id="1"/>
            <w:permEnd w:id="1153854052"/>
          </w:p>
        </w:tc>
        <w:tc>
          <w:tcPr>
            <w:tcW w:w="3728" w:type="dxa"/>
          </w:tcPr>
          <w:p w:rsidR="001903CA" w:rsidRPr="00552583" w:rsidRDefault="00EE3E3B" w:rsidP="00EE3E3B">
            <w:pPr>
              <w:tabs>
                <w:tab w:val="left" w:pos="6946"/>
              </w:tabs>
              <w:spacing w:after="0" w:line="240" w:lineRule="auto"/>
              <w:ind w:left="708"/>
              <w:rPr>
                <w:b/>
              </w:rPr>
            </w:pPr>
            <w:r>
              <w:rPr>
                <w:b/>
              </w:rPr>
              <w:t xml:space="preserve">    </w:t>
            </w:r>
            <w:r w:rsidR="00062DE1">
              <w:rPr>
                <w:b/>
              </w:rPr>
              <w:t>Abtei</w:t>
            </w:r>
            <w:r>
              <w:rPr>
                <w:b/>
              </w:rPr>
              <w:t>lung Karate</w:t>
            </w:r>
          </w:p>
          <w:p w:rsidR="001903CA" w:rsidRPr="00552583" w:rsidRDefault="001903CA" w:rsidP="00552583">
            <w:pPr>
              <w:tabs>
                <w:tab w:val="left" w:pos="6946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DC3DC4" w:rsidRPr="00552583" w:rsidRDefault="00EE3E3B" w:rsidP="003C3628">
            <w:pPr>
              <w:tabs>
                <w:tab w:val="left" w:pos="6946"/>
              </w:tabs>
              <w:spacing w:after="0" w:line="240" w:lineRule="auto"/>
              <w:ind w:left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Oliver Schäffler</w:t>
            </w:r>
          </w:p>
          <w:p w:rsidR="00DC3DC4" w:rsidRPr="00552583" w:rsidRDefault="00EE3E3B" w:rsidP="003C3628">
            <w:pPr>
              <w:tabs>
                <w:tab w:val="left" w:pos="6946"/>
              </w:tabs>
              <w:spacing w:after="0" w:line="240" w:lineRule="auto"/>
              <w:ind w:left="708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Lessing</w:t>
            </w:r>
            <w:r w:rsidR="003C3628"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raße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23</w:t>
            </w:r>
          </w:p>
          <w:p w:rsidR="00AC6A9D" w:rsidRPr="003C3628" w:rsidRDefault="00DC3DC4" w:rsidP="003C3628">
            <w:pPr>
              <w:spacing w:after="0" w:line="240" w:lineRule="auto"/>
              <w:ind w:left="708"/>
              <w:rPr>
                <w:rFonts w:cs="Arial"/>
                <w:sz w:val="20"/>
                <w:szCs w:val="20"/>
                <w:lang w:val="en-US"/>
              </w:rPr>
            </w:pPr>
            <w:r w:rsidRPr="003C3628">
              <w:rPr>
                <w:rFonts w:cs="Arial"/>
                <w:sz w:val="20"/>
                <w:szCs w:val="20"/>
                <w:lang w:val="en-US"/>
              </w:rPr>
              <w:t xml:space="preserve">85386 </w:t>
            </w:r>
            <w:proofErr w:type="spellStart"/>
            <w:r w:rsidRPr="003C3628">
              <w:rPr>
                <w:rFonts w:cs="Arial"/>
                <w:sz w:val="20"/>
                <w:szCs w:val="20"/>
                <w:lang w:val="en-US"/>
              </w:rPr>
              <w:t>Eching</w:t>
            </w:r>
            <w:proofErr w:type="spellEnd"/>
          </w:p>
          <w:p w:rsidR="00DC3DC4" w:rsidRPr="003C3628" w:rsidRDefault="00EE3E3B" w:rsidP="003C3628">
            <w:pPr>
              <w:spacing w:after="0" w:line="240" w:lineRule="auto"/>
              <w:ind w:left="708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Tel.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mobil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>: 01712252623</w:t>
            </w:r>
          </w:p>
          <w:p w:rsidR="001B5C86" w:rsidRDefault="00EE3E3B" w:rsidP="00EE3E3B">
            <w:pPr>
              <w:spacing w:after="0" w:line="240" w:lineRule="auto"/>
              <w:ind w:left="708"/>
              <w:rPr>
                <w:rFonts w:cs="Arial"/>
                <w:sz w:val="20"/>
                <w:szCs w:val="20"/>
                <w:lang w:val="en-US"/>
              </w:rPr>
            </w:pPr>
            <w:r w:rsidRPr="00EE3E3B">
              <w:rPr>
                <w:rFonts w:cs="Arial"/>
                <w:sz w:val="20"/>
                <w:szCs w:val="20"/>
                <w:lang w:val="en-US"/>
              </w:rPr>
              <w:t xml:space="preserve">Mail: </w:t>
            </w:r>
            <w:hyperlink r:id="rId8" w:history="1">
              <w:r w:rsidRPr="00743D6E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oschaeffler@arcor.de</w:t>
              </w:r>
            </w:hyperlink>
          </w:p>
          <w:p w:rsidR="00EE3E3B" w:rsidRPr="00EE3E3B" w:rsidRDefault="00EE3E3B" w:rsidP="00EE3E3B">
            <w:pPr>
              <w:spacing w:after="0" w:line="240" w:lineRule="auto"/>
              <w:ind w:left="708"/>
              <w:rPr>
                <w:rFonts w:cs="Arial"/>
                <w:sz w:val="20"/>
                <w:szCs w:val="20"/>
                <w:lang w:val="en-US"/>
              </w:rPr>
            </w:pPr>
          </w:p>
          <w:p w:rsidR="00DC3DC4" w:rsidRPr="00552583" w:rsidRDefault="00DC3DC4" w:rsidP="00552583">
            <w:pPr>
              <w:spacing w:after="0" w:line="240" w:lineRule="auto"/>
              <w:rPr>
                <w:lang w:val="en-US"/>
              </w:rPr>
            </w:pPr>
          </w:p>
        </w:tc>
      </w:tr>
      <w:tr w:rsidR="00DC3DC4" w:rsidRPr="00552583" w:rsidTr="004A1020">
        <w:trPr>
          <w:trHeight w:hRule="exact" w:val="284"/>
        </w:trPr>
        <w:tc>
          <w:tcPr>
            <w:tcW w:w="6507" w:type="dxa"/>
          </w:tcPr>
          <w:p w:rsidR="00DC3DC4" w:rsidRPr="00552583" w:rsidRDefault="00DC3DC4" w:rsidP="00552583">
            <w:pPr>
              <w:pStyle w:val="Anrede"/>
              <w:rPr>
                <w:rFonts w:ascii="Calibri" w:hAnsi="Calibri"/>
                <w:lang w:val="en-US"/>
              </w:rPr>
            </w:pPr>
          </w:p>
        </w:tc>
        <w:tc>
          <w:tcPr>
            <w:tcW w:w="3728" w:type="dxa"/>
          </w:tcPr>
          <w:p w:rsidR="00DC3DC4" w:rsidRPr="00552583" w:rsidRDefault="001F3CE3" w:rsidP="00552583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DATE   \* MERGEFORMAT </w:instrText>
            </w:r>
            <w:r>
              <w:fldChar w:fldCharType="separate"/>
            </w:r>
            <w:r w:rsidR="002013BC">
              <w:rPr>
                <w:noProof/>
              </w:rPr>
              <w:t>16.01.2018</w:t>
            </w:r>
            <w:r>
              <w:rPr>
                <w:noProof/>
              </w:rPr>
              <w:fldChar w:fldCharType="end"/>
            </w:r>
          </w:p>
        </w:tc>
      </w:tr>
    </w:tbl>
    <w:p w:rsidR="002A727F" w:rsidRDefault="002A727F" w:rsidP="00016BA5">
      <w:pPr>
        <w:spacing w:after="0" w:line="240" w:lineRule="auto"/>
        <w:rPr>
          <w:sz w:val="24"/>
          <w:szCs w:val="24"/>
          <w:lang w:eastAsia="de-DE"/>
        </w:rPr>
      </w:pPr>
    </w:p>
    <w:p w:rsidR="00E26C7F" w:rsidRDefault="00E26C7F" w:rsidP="00016BA5">
      <w:pPr>
        <w:spacing w:after="0" w:line="240" w:lineRule="auto"/>
        <w:rPr>
          <w:sz w:val="24"/>
          <w:szCs w:val="24"/>
          <w:lang w:eastAsia="de-DE"/>
        </w:rPr>
      </w:pPr>
    </w:p>
    <w:p w:rsidR="00016BA5" w:rsidRPr="00552583" w:rsidRDefault="00016BA5" w:rsidP="00016BA5">
      <w:pPr>
        <w:spacing w:after="0" w:line="240" w:lineRule="auto"/>
        <w:rPr>
          <w:sz w:val="24"/>
          <w:szCs w:val="24"/>
          <w:lang w:eastAsia="de-DE"/>
        </w:rPr>
      </w:pPr>
      <w:r w:rsidRPr="00552583">
        <w:rPr>
          <w:sz w:val="24"/>
          <w:szCs w:val="24"/>
          <w:lang w:eastAsia="de-DE"/>
        </w:rPr>
        <w:t xml:space="preserve">Betreff:  </w:t>
      </w:r>
      <w:permStart w:id="2091521438" w:edGrp="everyone"/>
      <w:r w:rsidR="00D70296">
        <w:t>Text</w:t>
      </w:r>
      <w:permEnd w:id="2091521438"/>
    </w:p>
    <w:p w:rsidR="00016BA5" w:rsidRPr="00552583" w:rsidRDefault="00016BA5" w:rsidP="00016BA5">
      <w:pPr>
        <w:spacing w:after="0" w:line="240" w:lineRule="auto"/>
        <w:rPr>
          <w:sz w:val="24"/>
          <w:szCs w:val="24"/>
          <w:lang w:eastAsia="de-DE"/>
        </w:rPr>
      </w:pPr>
    </w:p>
    <w:p w:rsidR="00016BA5" w:rsidRPr="00552583" w:rsidRDefault="00D70296" w:rsidP="00016BA5">
      <w:pPr>
        <w:pStyle w:val="Unterschrift"/>
        <w:spacing w:before="0" w:after="0"/>
        <w:rPr>
          <w:rFonts w:ascii="Calibri" w:hAnsi="Calibri"/>
        </w:rPr>
      </w:pPr>
      <w:permStart w:id="180174882" w:edGrp="everyone"/>
      <w:r>
        <w:t>Text</w:t>
      </w:r>
      <w:permEnd w:id="180174882"/>
    </w:p>
    <w:p w:rsidR="00570C3A" w:rsidRPr="001E62D7" w:rsidRDefault="00570C3A" w:rsidP="003C3628"/>
    <w:sectPr w:rsidR="00570C3A" w:rsidRPr="001E62D7" w:rsidSect="00BB2537">
      <w:footerReference w:type="default" r:id="rId9"/>
      <w:pgSz w:w="11906" w:h="16838"/>
      <w:pgMar w:top="-567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3BC" w:rsidRDefault="002013BC" w:rsidP="007A764E">
      <w:pPr>
        <w:spacing w:after="0" w:line="240" w:lineRule="auto"/>
      </w:pPr>
      <w:r>
        <w:separator/>
      </w:r>
    </w:p>
  </w:endnote>
  <w:endnote w:type="continuationSeparator" w:id="0">
    <w:p w:rsidR="002013BC" w:rsidRDefault="002013BC" w:rsidP="007A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29" w:rsidRPr="00ED6590" w:rsidRDefault="00236229" w:rsidP="00236229">
    <w:pPr>
      <w:pStyle w:val="Fuzeile"/>
      <w:jc w:val="center"/>
      <w:rPr>
        <w:rFonts w:ascii="Calibri" w:hAnsi="Calibri"/>
        <w:sz w:val="16"/>
        <w:szCs w:val="16"/>
      </w:rPr>
    </w:pPr>
    <w:r w:rsidRPr="00ED6590">
      <w:rPr>
        <w:rFonts w:ascii="Calibri" w:hAnsi="Calibri"/>
        <w:sz w:val="16"/>
        <w:szCs w:val="16"/>
      </w:rPr>
      <w:t>Vereinsregister Nr. 212</w:t>
    </w:r>
  </w:p>
  <w:p w:rsidR="007A764E" w:rsidRPr="00236229" w:rsidRDefault="00236229" w:rsidP="00236229">
    <w:pPr>
      <w:pStyle w:val="Fuzeile"/>
      <w:jc w:val="center"/>
      <w:rPr>
        <w:rFonts w:ascii="Calibri" w:hAnsi="Calibri"/>
        <w:sz w:val="16"/>
        <w:szCs w:val="16"/>
      </w:rPr>
    </w:pPr>
    <w:r w:rsidRPr="00ED6590">
      <w:rPr>
        <w:rFonts w:ascii="Calibri" w:hAnsi="Calibri"/>
        <w:sz w:val="16"/>
        <w:szCs w:val="16"/>
      </w:rPr>
      <w:t xml:space="preserve">Bankverbindungen: </w:t>
    </w:r>
    <w:r w:rsidR="003C3628">
      <w:rPr>
        <w:rFonts w:ascii="Calibri" w:hAnsi="Calibri"/>
        <w:sz w:val="16"/>
        <w:szCs w:val="16"/>
      </w:rPr>
      <w:t>Freising</w:t>
    </w:r>
    <w:r w:rsidR="00EE3E3B">
      <w:rPr>
        <w:rFonts w:ascii="Calibri" w:hAnsi="Calibri"/>
        <w:sz w:val="16"/>
        <w:szCs w:val="16"/>
      </w:rPr>
      <w:t>er Bank eG</w:t>
    </w:r>
    <w:r w:rsidR="003C3628">
      <w:rPr>
        <w:rFonts w:ascii="Calibri" w:hAnsi="Calibri"/>
        <w:sz w:val="16"/>
        <w:szCs w:val="16"/>
      </w:rPr>
      <w:t>, IBA</w:t>
    </w:r>
    <w:r w:rsidR="00EE3E3B">
      <w:rPr>
        <w:rFonts w:ascii="Calibri" w:hAnsi="Calibri"/>
        <w:sz w:val="16"/>
        <w:szCs w:val="16"/>
      </w:rPr>
      <w:t>N : DE 93 7016 9614 0005 7241 04</w:t>
    </w:r>
    <w:r w:rsidR="003C3628">
      <w:rPr>
        <w:rFonts w:ascii="Calibri" w:hAnsi="Calibri"/>
        <w:sz w:val="16"/>
        <w:szCs w:val="16"/>
      </w:rPr>
      <w:t xml:space="preserve"> </w:t>
    </w:r>
    <w:r w:rsidR="00EE3E3B">
      <w:rPr>
        <w:rFonts w:ascii="Calibri" w:hAnsi="Calibri"/>
        <w:sz w:val="16"/>
        <w:szCs w:val="16"/>
      </w:rPr>
      <w:t>, BIC : GENODEF1FSR</w:t>
    </w:r>
    <w:r>
      <w:rPr>
        <w:rFonts w:ascii="Calibri" w:hAnsi="Calibri"/>
        <w:sz w:val="16"/>
        <w:szCs w:val="16"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3BC" w:rsidRDefault="002013BC" w:rsidP="007A764E">
      <w:pPr>
        <w:spacing w:after="0" w:line="240" w:lineRule="auto"/>
      </w:pPr>
      <w:r>
        <w:separator/>
      </w:r>
    </w:p>
  </w:footnote>
  <w:footnote w:type="continuationSeparator" w:id="0">
    <w:p w:rsidR="002013BC" w:rsidRDefault="002013BC" w:rsidP="007A7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ocumentProtection w:edit="readOnly" w:enforcement="1" w:cryptProviderType="rsaAES" w:cryptAlgorithmClass="hash" w:cryptAlgorithmType="typeAny" w:cryptAlgorithmSid="14" w:cryptSpinCount="100000" w:hash="wknHFZJ+DInY9yPgCYq1qpEPkzN9cz+0+aMUKIQpVMJRDJUHEma+22jPu8z16MA6Qq5oeKeKPnAShPHA2Z+cLw==" w:salt="zm4ZVN/UXQsDnYeTxTw0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3BC"/>
    <w:rsid w:val="00016BA5"/>
    <w:rsid w:val="00023828"/>
    <w:rsid w:val="00036E8F"/>
    <w:rsid w:val="00062DE1"/>
    <w:rsid w:val="000B4A62"/>
    <w:rsid w:val="00173915"/>
    <w:rsid w:val="001903CA"/>
    <w:rsid w:val="001B5C86"/>
    <w:rsid w:val="001E62D7"/>
    <w:rsid w:val="001E65D9"/>
    <w:rsid w:val="001F3CE3"/>
    <w:rsid w:val="002013BC"/>
    <w:rsid w:val="00221089"/>
    <w:rsid w:val="00233B9B"/>
    <w:rsid w:val="00236229"/>
    <w:rsid w:val="00291F0B"/>
    <w:rsid w:val="0029674B"/>
    <w:rsid w:val="002A2275"/>
    <w:rsid w:val="002A727F"/>
    <w:rsid w:val="002F377E"/>
    <w:rsid w:val="003469B7"/>
    <w:rsid w:val="003773EB"/>
    <w:rsid w:val="003C3628"/>
    <w:rsid w:val="00487EEE"/>
    <w:rsid w:val="004A1020"/>
    <w:rsid w:val="004C0BFB"/>
    <w:rsid w:val="004C3937"/>
    <w:rsid w:val="004D3AA3"/>
    <w:rsid w:val="004F11CC"/>
    <w:rsid w:val="00516D94"/>
    <w:rsid w:val="00552583"/>
    <w:rsid w:val="00570C3A"/>
    <w:rsid w:val="005C3991"/>
    <w:rsid w:val="00676246"/>
    <w:rsid w:val="006F23F4"/>
    <w:rsid w:val="007049C2"/>
    <w:rsid w:val="007A764E"/>
    <w:rsid w:val="007C0168"/>
    <w:rsid w:val="00811D5C"/>
    <w:rsid w:val="008523F3"/>
    <w:rsid w:val="008601D3"/>
    <w:rsid w:val="009012EB"/>
    <w:rsid w:val="00930A26"/>
    <w:rsid w:val="00935B95"/>
    <w:rsid w:val="00A655F5"/>
    <w:rsid w:val="00AB2F8F"/>
    <w:rsid w:val="00AC2A76"/>
    <w:rsid w:val="00AC6A9D"/>
    <w:rsid w:val="00AF2936"/>
    <w:rsid w:val="00B53DA0"/>
    <w:rsid w:val="00B72B98"/>
    <w:rsid w:val="00B91E19"/>
    <w:rsid w:val="00BA050D"/>
    <w:rsid w:val="00BA333C"/>
    <w:rsid w:val="00BB2537"/>
    <w:rsid w:val="00BC5E90"/>
    <w:rsid w:val="00C06021"/>
    <w:rsid w:val="00C30E4E"/>
    <w:rsid w:val="00CD5EC4"/>
    <w:rsid w:val="00D14CF4"/>
    <w:rsid w:val="00D70296"/>
    <w:rsid w:val="00D97340"/>
    <w:rsid w:val="00DC3DC4"/>
    <w:rsid w:val="00DF302E"/>
    <w:rsid w:val="00E26C7F"/>
    <w:rsid w:val="00E56B1D"/>
    <w:rsid w:val="00EE3E3B"/>
    <w:rsid w:val="00EF1161"/>
    <w:rsid w:val="00FC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2B4586D-7EB4-4541-96EC-081B40A0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0C3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BB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fngeradresse">
    <w:name w:val="Emfängeradresse"/>
    <w:basedOn w:val="Standard"/>
    <w:locked/>
    <w:rsid w:val="00DC3DC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e-DE" w:bidi="de-DE"/>
    </w:rPr>
  </w:style>
  <w:style w:type="character" w:styleId="Hyperlink">
    <w:name w:val="Hyperlink"/>
    <w:basedOn w:val="Absatz-Standardschriftart"/>
    <w:rsid w:val="00DC3DC4"/>
    <w:rPr>
      <w:color w:val="0000FF"/>
      <w:u w:val="single"/>
    </w:rPr>
  </w:style>
  <w:style w:type="paragraph" w:styleId="Anrede">
    <w:name w:val="Salutation"/>
    <w:basedOn w:val="Standard"/>
    <w:next w:val="Standard"/>
    <w:link w:val="AnredeZchn"/>
    <w:rsid w:val="00DC3DC4"/>
    <w:pPr>
      <w:spacing w:before="480" w:after="24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nredeZchn">
    <w:name w:val="Anrede Zchn"/>
    <w:basedOn w:val="Absatz-Standardschriftart"/>
    <w:link w:val="Anrede"/>
    <w:rsid w:val="00DC3DC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Unterschrift">
    <w:name w:val="Signature"/>
    <w:basedOn w:val="Standard"/>
    <w:link w:val="UnterschriftZchn"/>
    <w:rsid w:val="00DC3DC4"/>
    <w:pPr>
      <w:spacing w:before="960" w:after="24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UnterschriftZchn">
    <w:name w:val="Unterschrift Zchn"/>
    <w:basedOn w:val="Absatz-Standardschriftart"/>
    <w:link w:val="Unterschrift"/>
    <w:rsid w:val="00DC3DC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7A76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A764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7A76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A76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7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chaeffler@arcor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CE_Homepage_052014\briefvorlagen\Briefvorlage_Kara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A15CF-72F3-4432-AD71-AA30F224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Briefvorlage_Karate.dotx</Template>
  <TotalTime>0</TotalTime>
  <Pages>1</Pages>
  <Words>43</Words>
  <Characters>274</Characters>
  <Application>Microsoft Office Word</Application>
  <DocSecurity>8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316</CharactersWithSpaces>
  <SharedDoc>false</SharedDoc>
  <HLinks>
    <vt:vector size="6" baseType="variant">
      <vt:variant>
        <vt:i4>131131</vt:i4>
      </vt:variant>
      <vt:variant>
        <vt:i4>2</vt:i4>
      </vt:variant>
      <vt:variant>
        <vt:i4>0</vt:i4>
      </vt:variant>
      <vt:variant>
        <vt:i4>5</vt:i4>
      </vt:variant>
      <vt:variant>
        <vt:lpwstr>mailto:sirtobymunich@aol.com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Giljum Franz</dc:creator>
  <cp:lastModifiedBy>Giljum Franz, TA-250</cp:lastModifiedBy>
  <cp:revision>1</cp:revision>
  <cp:lastPrinted>2015-04-23T11:55:00Z</cp:lastPrinted>
  <dcterms:created xsi:type="dcterms:W3CDTF">2018-01-16T15:36:00Z</dcterms:created>
  <dcterms:modified xsi:type="dcterms:W3CDTF">2018-01-16T16:26:00Z</dcterms:modified>
</cp:coreProperties>
</file>